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ED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Голові</w:t>
      </w:r>
      <w:r w:rsidR="00DA04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DA04B2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Луцького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міськрайонного суду </w:t>
      </w:r>
    </w:p>
    <w:p w:rsidR="00BB73ED" w:rsidRDefault="00BB73ED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Волинської області </w:t>
      </w:r>
    </w:p>
    <w:p w:rsidR="00BB73ED" w:rsidRDefault="00BB73ED" w:rsidP="00B022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</w:p>
    <w:p w:rsidR="00BB73ED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________________________________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(найменування та код за ЄДРПОУ платника 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податків – для юридичної особи або ПІБ та 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ідентифікаційний номер – фізичної особи)</w:t>
      </w:r>
    </w:p>
    <w:p w:rsidR="00B022C0" w:rsidRPr="00DA04B2" w:rsidRDefault="00DB31E2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                                                                                                      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</w:t>
      </w:r>
    </w:p>
    <w:p w:rsidR="00B022C0" w:rsidRPr="00B022C0" w:rsidRDefault="00B022C0" w:rsidP="00B0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________________________________</w:t>
      </w:r>
    </w:p>
    <w:p w:rsidR="00B022C0" w:rsidRPr="00B022C0" w:rsidRDefault="00B022C0" w:rsidP="00B0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________________________________</w:t>
      </w:r>
    </w:p>
    <w:p w:rsidR="00BB73ED" w:rsidRPr="00B022C0" w:rsidRDefault="00B022C0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                                                                          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№ телефону, адреса</w:t>
      </w:r>
    </w:p>
    <w:p w:rsidR="00B022C0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(у разі бажання отримати подання засобами </w:t>
      </w:r>
    </w:p>
    <w:p w:rsidR="00DB31E2" w:rsidRPr="00B022C0" w:rsidRDefault="00B022C0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                                                         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поштового зв’язку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, зазначити про це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)  </w:t>
      </w:r>
    </w:p>
    <w:p w:rsidR="00DB31E2" w:rsidRPr="00DB31E2" w:rsidRDefault="00DB31E2" w:rsidP="00B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BB73ED" w:rsidRDefault="00BB73ED" w:rsidP="00DB31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73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ЗАЯВА*</w:t>
      </w:r>
      <w:r w:rsidR="00DB31E2" w:rsidRPr="00BB73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DB31E2" w:rsidRPr="00DB31E2" w:rsidRDefault="00DA04B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Мною «___»___________20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 року було помилково сплачено судовий збір в розмірі _____грн.____ коп. на рахунок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Луцького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міськрайонного суду Волинської області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підтверджується платіжним документом (</w:t>
      </w:r>
      <w:proofErr w:type="spellStart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квазати</w:t>
      </w:r>
      <w:proofErr w:type="spellEnd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назву платіжного документу, його дату, номер та назву кредитної </w:t>
      </w:r>
      <w:proofErr w:type="spellStart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утснаови</w:t>
      </w:r>
      <w:proofErr w:type="spellEnd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яку сплачені кошти) 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 з позовною заявою (заявою) до суду я не звертався (-</w:t>
      </w:r>
      <w:proofErr w:type="spellStart"/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лась</w:t>
      </w:r>
      <w:proofErr w:type="spellEnd"/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). </w:t>
      </w:r>
    </w:p>
    <w:p w:rsid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із помилковим зарахуванням грошових коштів на рахунок </w:t>
      </w:r>
      <w:r w:rsidR="00DA04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Луцького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міськрайонного суду Волинської області 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№_______ згідно (квитанції, платіжного доручення) №________ від «___»___________201___ р. на суму ____ грн. ____коп. (зазначити суму прописом) прошу підготувати подання про повернення помилково сплаченого судового збору.</w:t>
      </w:r>
    </w:p>
    <w:p w:rsidR="00BB73ED" w:rsidRPr="00DB31E2" w:rsidRDefault="00BB73ED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Додаток: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1.      квитанції (платіжного доручення) про сплату судового збору.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Дата                                                                                         підпис</w:t>
      </w:r>
    </w:p>
    <w:p w:rsidR="005B3BD5" w:rsidRDefault="005B3BD5"/>
    <w:p w:rsidR="00BB73ED" w:rsidRPr="004B3282" w:rsidRDefault="00BB73ED">
      <w:pPr>
        <w:rPr>
          <w:rFonts w:ascii="Times New Roman" w:hAnsi="Times New Roman" w:cs="Times New Roman"/>
        </w:rPr>
      </w:pPr>
      <w:r w:rsidRPr="004B3282">
        <w:rPr>
          <w:rFonts w:ascii="Times New Roman" w:hAnsi="Times New Roman" w:cs="Times New Roman"/>
        </w:rPr>
        <w:t>Примітка:</w:t>
      </w:r>
    </w:p>
    <w:p w:rsidR="00BB73ED" w:rsidRPr="004B3282" w:rsidRDefault="00BB73ED">
      <w:pPr>
        <w:rPr>
          <w:rFonts w:ascii="Times New Roman" w:hAnsi="Times New Roman" w:cs="Times New Roman"/>
        </w:rPr>
      </w:pPr>
      <w:r w:rsidRPr="004B3282">
        <w:rPr>
          <w:rFonts w:ascii="Times New Roman" w:hAnsi="Times New Roman" w:cs="Times New Roman"/>
        </w:rPr>
        <w:t>*заява може складатися у довільній формі</w:t>
      </w:r>
    </w:p>
    <w:p w:rsidR="00BB73ED" w:rsidRDefault="00BB73ED"/>
    <w:sectPr w:rsidR="00BB7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D"/>
    <w:rsid w:val="0001050E"/>
    <w:rsid w:val="0015081D"/>
    <w:rsid w:val="004B3282"/>
    <w:rsid w:val="0056128D"/>
    <w:rsid w:val="005B3BD5"/>
    <w:rsid w:val="00B022C0"/>
    <w:rsid w:val="00BB73ED"/>
    <w:rsid w:val="00DA04B2"/>
    <w:rsid w:val="00D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23F8"/>
  <w15:docId w15:val="{06E584F5-66C1-48E8-93FA-29EEC6A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3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2018-03-14T14:03:00Z</cp:lastPrinted>
  <dcterms:created xsi:type="dcterms:W3CDTF">2021-04-06T14:31:00Z</dcterms:created>
  <dcterms:modified xsi:type="dcterms:W3CDTF">2021-04-06T14:32:00Z</dcterms:modified>
</cp:coreProperties>
</file>